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branch includes the Supreme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two chambers in the Legislative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branch includes the President and the Vice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second of two chambers in the Legislative Branch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article added to the US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focus of the Judicial Branch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colonial revolt that took place between 1765 and 1783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that allows each branch of a government to amend or veto acts of another branch so as to prevent any one branch from exerting too much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beginning of the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branch of the government includes the House of Representatives and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president has the power to say no to an idea this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Contains the Bill of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important person in the Executive Branch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Combination of the House of Representatives and the Senate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proposed legislation is called?</w:t>
            </w:r>
          </w:p>
        </w:tc>
      </w:tr>
    </w:tbl>
    <w:p>
      <w:pPr>
        <w:pStyle w:val="WordBankLarge"/>
      </w:pPr>
      <w:r>
        <w:t xml:space="preserve">   Legislative Branch    </w:t>
      </w:r>
      <w:r>
        <w:t xml:space="preserve">   Executive Branch    </w:t>
      </w:r>
      <w:r>
        <w:t xml:space="preserve">   Judicial Branch    </w:t>
      </w:r>
      <w:r>
        <w:t xml:space="preserve">   House of Representatives    </w:t>
      </w:r>
      <w:r>
        <w:t xml:space="preserve">   Senate    </w:t>
      </w:r>
      <w:r>
        <w:t xml:space="preserve">   President    </w:t>
      </w:r>
      <w:r>
        <w:t xml:space="preserve">   Supreme Court    </w:t>
      </w:r>
      <w:r>
        <w:t xml:space="preserve">   Amendments    </w:t>
      </w:r>
      <w:r>
        <w:t xml:space="preserve">   Constitution     </w:t>
      </w:r>
      <w:r>
        <w:t xml:space="preserve">   Preamble    </w:t>
      </w:r>
      <w:r>
        <w:t xml:space="preserve">   Veto    </w:t>
      </w:r>
      <w:r>
        <w:t xml:space="preserve">   Congress    </w:t>
      </w:r>
      <w:r>
        <w:t xml:space="preserve">   Bill    </w:t>
      </w:r>
      <w:r>
        <w:t xml:space="preserve">   Checks and Balances    </w:t>
      </w:r>
      <w:r>
        <w:t xml:space="preserve">   American Revolution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crossword</dc:title>
  <dcterms:created xsi:type="dcterms:W3CDTF">2021-10-11T04:03:49Z</dcterms:created>
  <dcterms:modified xsi:type="dcterms:W3CDTF">2021-10-11T04:03:49Z</dcterms:modified>
</cp:coreProperties>
</file>