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ALIEN    </w:t>
      </w:r>
      <w:r>
        <w:t xml:space="preserve">   BANDWAGON    </w:t>
      </w:r>
      <w:r>
        <w:t xml:space="preserve">   BIAS    </w:t>
      </w:r>
      <w:r>
        <w:t xml:space="preserve">   CANDIDATE    </w:t>
      </w:r>
      <w:r>
        <w:t xml:space="preserve">   CITIZEN    </w:t>
      </w:r>
      <w:r>
        <w:t xml:space="preserve">   DEFENSE    </w:t>
      </w:r>
      <w:r>
        <w:t xml:space="preserve">   DELIBERATE    </w:t>
      </w:r>
      <w:r>
        <w:t xml:space="preserve">   DOMESTIC    </w:t>
      </w:r>
      <w:r>
        <w:t xml:space="preserve">   ELECTOR    </w:t>
      </w:r>
      <w:r>
        <w:t xml:space="preserve">   EVALUATE    </w:t>
      </w:r>
      <w:r>
        <w:t xml:space="preserve">   GATEKEEPER    </w:t>
      </w:r>
      <w:r>
        <w:t xml:space="preserve">   GOVERNMENT    </w:t>
      </w:r>
      <w:r>
        <w:t xml:space="preserve">   IMMIGRANT    </w:t>
      </w:r>
      <w:r>
        <w:t xml:space="preserve">   IMPACT    </w:t>
      </w:r>
      <w:r>
        <w:t xml:space="preserve">   INFLUENCE    </w:t>
      </w:r>
      <w:r>
        <w:t xml:space="preserve">   INSURE    </w:t>
      </w:r>
      <w:r>
        <w:t xml:space="preserve">   ISSUE    </w:t>
      </w:r>
      <w:r>
        <w:t xml:space="preserve">   JUSTICE    </w:t>
      </w:r>
      <w:r>
        <w:t xml:space="preserve">   LAW    </w:t>
      </w:r>
      <w:r>
        <w:t xml:space="preserve">   LOBBYIST    </w:t>
      </w:r>
      <w:r>
        <w:t xml:space="preserve">   MEDIA    </w:t>
      </w:r>
      <w:r>
        <w:t xml:space="preserve">   MONITOR    </w:t>
      </w:r>
      <w:r>
        <w:t xml:space="preserve">   NATURALIZATION    </w:t>
      </w:r>
      <w:r>
        <w:t xml:space="preserve">   OBLIGATION    </w:t>
      </w:r>
      <w:r>
        <w:t xml:space="preserve">   ORDAIN    </w:t>
      </w:r>
      <w:r>
        <w:t xml:space="preserve">   PARTY    </w:t>
      </w:r>
      <w:r>
        <w:t xml:space="preserve">   PERSPECTIVE    </w:t>
      </w:r>
      <w:r>
        <w:t xml:space="preserve">   PLATFORM    </w:t>
      </w:r>
      <w:r>
        <w:t xml:space="preserve">   POSTERITY    </w:t>
      </w:r>
      <w:r>
        <w:t xml:space="preserve">   PREAMBLE    </w:t>
      </w:r>
      <w:r>
        <w:t xml:space="preserve">   PROPAGANDA    </w:t>
      </w:r>
      <w:r>
        <w:t xml:space="preserve">   QUALIFICATION    </w:t>
      </w:r>
      <w:r>
        <w:t xml:space="preserve">   REQUIREMENT    </w:t>
      </w:r>
      <w:r>
        <w:t xml:space="preserve">   RESIDENT    </w:t>
      </w:r>
      <w:r>
        <w:t xml:space="preserve">   RESPONSIBILITY    </w:t>
      </w:r>
      <w:r>
        <w:t xml:space="preserve">   SOCIETY    </w:t>
      </w:r>
      <w:r>
        <w:t xml:space="preserve">   SYMBOLISM    </w:t>
      </w:r>
      <w:r>
        <w:t xml:space="preserve">   TESTIMONIAL    </w:t>
      </w:r>
      <w:r>
        <w:t xml:space="preserve">   TRANQUILITY    </w:t>
      </w:r>
      <w:r>
        <w:t xml:space="preserve">   TRANSFER    </w:t>
      </w:r>
      <w:r>
        <w:t xml:space="preserve">   UNION    </w:t>
      </w:r>
      <w:r>
        <w:t xml:space="preserve">   VOTE    </w:t>
      </w:r>
      <w:r>
        <w:t xml:space="preserve">   WATCHDOG    </w:t>
      </w:r>
      <w:r>
        <w:t xml:space="preserve">   WELFARE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terms:created xsi:type="dcterms:W3CDTF">2021-10-11T04:03:52Z</dcterms:created>
  <dcterms:modified xsi:type="dcterms:W3CDTF">2021-10-11T04:03:52Z</dcterms:modified>
</cp:coreProperties>
</file>