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Engineering Study Guide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type of bridge can span the longest distances?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arch bridge's shape is held together with a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force that is a mixture of tension and compression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action that twists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bridge is the most susceptible to the bending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weight of items on a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strengthen an arch bridge, what is used?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Cable bridges are made mostly of what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force that stretches material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force that squeezes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that makes materials slide past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weight of the structure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strengthen a rectangle, what is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strongest and most rigid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bridge uses a triangular design to improve strength?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Study Guide 1</dc:title>
  <dcterms:created xsi:type="dcterms:W3CDTF">2021-10-11T04:05:09Z</dcterms:created>
  <dcterms:modified xsi:type="dcterms:W3CDTF">2021-10-11T04:05:09Z</dcterms:modified>
</cp:coreProperties>
</file>