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Rights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American civil rights lawyer, first black justice on the Supreme Court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Secretary of the Montgomery Alabama.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refusal to buy certain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woman to serve as a chief Justice of state supreme court. She was from Rockingham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of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believer in nonviolent methods, led many protest against segregation.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proposed constitutional amendment that would have prohibited discrimination on the basis of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Peaceful protest.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plan followed schools in North Carolina to close by majority vote rather than segregation.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1954 supreme court decision that declared racial segregation in public schools to be unconstitutional.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transportation of students from one school district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Allowing federal funds for education to be with held if discrimination continued.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separate.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 of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National Association for the Advancement of Colored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</dc:title>
  <dcterms:created xsi:type="dcterms:W3CDTF">2021-10-11T04:05:18Z</dcterms:created>
  <dcterms:modified xsi:type="dcterms:W3CDTF">2021-10-11T04:05:18Z</dcterms:modified>
</cp:coreProperties>
</file>