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Albany Movement    </w:t>
      </w:r>
      <w:r>
        <w:t xml:space="preserve">   Brown v Board of Education    </w:t>
      </w:r>
      <w:r>
        <w:t xml:space="preserve">   Civil Rights    </w:t>
      </w:r>
      <w:r>
        <w:t xml:space="preserve">   Civil Rights Act    </w:t>
      </w:r>
      <w:r>
        <w:t xml:space="preserve">   County Unit System    </w:t>
      </w:r>
      <w:r>
        <w:t xml:space="preserve">   Desegregate    </w:t>
      </w:r>
      <w:r>
        <w:t xml:space="preserve">   Discrimination    </w:t>
      </w:r>
      <w:r>
        <w:t xml:space="preserve">   Formation of SNCC    </w:t>
      </w:r>
      <w:r>
        <w:t xml:space="preserve">   Freedom Riders    </w:t>
      </w:r>
      <w:r>
        <w:t xml:space="preserve">   March on Washington    </w:t>
      </w:r>
      <w:r>
        <w:t xml:space="preserve">   Maynard Jackson    </w:t>
      </w:r>
      <w:r>
        <w:t xml:space="preserve">   Montgomery Bus Boycott    </w:t>
      </w:r>
      <w:r>
        <w:t xml:space="preserve">   Plessy v Ferguson    </w:t>
      </w:r>
      <w:r>
        <w:t xml:space="preserve">   Run Off    </w:t>
      </w:r>
      <w:r>
        <w:t xml:space="preserve">   Sun Belt    </w:t>
      </w:r>
      <w:r>
        <w:t xml:space="preserve">   Voting Rights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</dc:title>
  <dcterms:created xsi:type="dcterms:W3CDTF">2021-10-11T04:04:04Z</dcterms:created>
  <dcterms:modified xsi:type="dcterms:W3CDTF">2021-10-11T04:04:04Z</dcterms:modified>
</cp:coreProperties>
</file>