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segregation    </w:t>
      </w:r>
      <w:r>
        <w:t xml:space="preserve">   Civil rights act    </w:t>
      </w:r>
      <w:r>
        <w:t xml:space="preserve">   Voting rights    </w:t>
      </w:r>
      <w:r>
        <w:t xml:space="preserve">   NAACP    </w:t>
      </w:r>
      <w:r>
        <w:t xml:space="preserve">   rosa parks    </w:t>
      </w:r>
      <w:r>
        <w:t xml:space="preserve">   freedom riders    </w:t>
      </w:r>
      <w:r>
        <w:t xml:space="preserve">   equality    </w:t>
      </w:r>
      <w:r>
        <w:t xml:space="preserve">   polling tax    </w:t>
      </w:r>
      <w:r>
        <w:t xml:space="preserve">   selma    </w:t>
      </w:r>
      <w:r>
        <w:t xml:space="preserve">   president johnson    </w:t>
      </w:r>
      <w:r>
        <w:t xml:space="preserve">   black codes    </w:t>
      </w:r>
      <w:r>
        <w:t xml:space="preserve">   Jim Crow    </w:t>
      </w:r>
      <w:r>
        <w:t xml:space="preserve">   Martin Luther King    </w:t>
      </w:r>
      <w:r>
        <w:t xml:space="preserve">   boycott    </w:t>
      </w:r>
      <w:r>
        <w:t xml:space="preserve">   discrimination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</dc:title>
  <dcterms:created xsi:type="dcterms:W3CDTF">2021-10-11T04:05:34Z</dcterms:created>
  <dcterms:modified xsi:type="dcterms:W3CDTF">2021-10-11T04:05:34Z</dcterms:modified>
</cp:coreProperties>
</file>