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Rights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was the court ruling that stated schools should be desegregated in 1954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were the laws that kept Blacks and Whites separate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was where students sat in white only sections of lunch counters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the Little Rock Nine members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was the group founded in 1960 and who started off the sit-ins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Group that were against equality for black Americans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Leader of the Civil Rights Movement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place where the bus boycott took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name of those who rode on interstate buses to test if public facilities had been desegregated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black American woman who would not give up her seat on a bus to a white person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type of protest that black Americans used to gain civil rights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year the Montgomery bus boycott took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days did the Montgomery Bus Boycott last?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</dc:title>
  <dcterms:created xsi:type="dcterms:W3CDTF">2021-10-11T04:05:39Z</dcterms:created>
  <dcterms:modified xsi:type="dcterms:W3CDTF">2021-10-11T04:05:39Z</dcterms:modified>
</cp:coreProperties>
</file>