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Civil Rights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Albany Movement SNCC and NAACP tested whites only signs at Albany train station and many we're arrested and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utilized in order to achieve what they wanted,an example would be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Segregation separation of different races in all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Integration process of allowing whites and colored to all be accepted equally in schools and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Sibley Commission group created with 14 men to travel the state and study opinion on integration. They determined local districts should decide 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March on Washington MLK led thousands of people to Washington and called on President Kennedy to pass a law for equality for all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Nonviolence a tactic many civil right leaders like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Reapportionment It redrew voting districts to allow fair representation for all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MARTIN LUTHER KING JR. who did the "I have a dream"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Montgomery bus boycott MLK's first big scene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Brown vs. Board of Education  This case overturned ruling of the Plessy vs. Ferguson that declared separate but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</dc:title>
  <dcterms:created xsi:type="dcterms:W3CDTF">2021-10-11T04:04:31Z</dcterms:created>
  <dcterms:modified xsi:type="dcterms:W3CDTF">2021-10-11T04:04:31Z</dcterms:modified>
</cp:coreProperties>
</file>