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Rights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Girl who was expelled before her first class at U of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Former NAACP worker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"I have a dream..."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Congress of Racial Equality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act or practice rather than the category of an individual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Killing someone without giving them a legal trial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President Eisenhower sends troops to this high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Thinking or believing that one race is better than the 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Who was chosen to lead the Montgomery Bus Boycott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Providing equal pay to everyone no matter their race or gender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racist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/Michael Schwerner, James Chaney, and Andrew Goodman's deaths brought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Separating certain races from every other 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the University of Mississippi _____, the first black man to attend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Activists who rode on a bus that were segregated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African American Civil Rights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speech delivered to hundreds at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Breaking down of racial separation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committee that included many different Civil rights movements founded by the SCLC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Rosa didn't move to the back of the bus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Law separating blacks from whites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Black men and women walked fifty-four miles which created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Crime committed because of a persons race, religion, or sex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was killed after trying to protect his mother and grandfather?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black woman who refused to move to the back of the bus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Four black college students began _____ at lunch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Emmett Till was from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was the first African American to graduate from Little Rock High School?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Supreme Court saying that schools cannot segregate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Little Rock nine got put into school because of this movement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 Crossword</dc:title>
  <dcterms:created xsi:type="dcterms:W3CDTF">2021-10-11T04:04:02Z</dcterms:created>
  <dcterms:modified xsi:type="dcterms:W3CDTF">2021-10-11T04:04:02Z</dcterms:modified>
</cp:coreProperties>
</file>