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weapon was use to kill MLK Jr?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1965, three _________ were held from Selma to Montgomery, Alabama.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sat on the bus and didn't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made the famous speech "I have a dream"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southern states, there used to be a set of laws called _________________ Laws. Many of these laws required black and white people to be separated in public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___________________________ who fought for civil rights in South Africa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1964, Martin Luther King, Jr. was awarded the_______________________________.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Martin Luther KIng, Jr. was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Little Rock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 used to describe the separation of people by race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group called that killed and harassed black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had became illegal in America in 1865?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Crossword</dc:title>
  <dcterms:created xsi:type="dcterms:W3CDTF">2021-10-11T04:04:20Z</dcterms:created>
  <dcterms:modified xsi:type="dcterms:W3CDTF">2021-10-11T04:04:20Z</dcterms:modified>
</cp:coreProperties>
</file>