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Lester Maddox and Herman Talmadge were examples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Lieutenant governor of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Blacks and whites separated in public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a mentor to MLK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MLK believed in this type of protesting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End of public school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African American mayor of Atlanta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Successful governor of Georgia, lowered the voting age to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Civil rights leader who believed in nonviolent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shut down restaurant instead of integrating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Gave rural counties more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Failed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school was ordered to be integrated by the US district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MLK Gave the "i have a dream" speech at this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two African American students to attend UGA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Died before he could take office as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of Eugene Talmadge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Friends with MLK and was a Civil rights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39TH 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Jobs and facilities were created when this came to Georgia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Crossword puzzle</dc:title>
  <dcterms:created xsi:type="dcterms:W3CDTF">2021-10-11T04:04:40Z</dcterms:created>
  <dcterms:modified xsi:type="dcterms:W3CDTF">2021-10-11T04:04:40Z</dcterms:modified>
</cp:coreProperties>
</file>