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Leaders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ROSA PARKS     </w:t>
      </w:r>
      <w:r>
        <w:t xml:space="preserve">   IDA BELL WELLS BARNETT    </w:t>
      </w:r>
      <w:r>
        <w:t xml:space="preserve">   MEDGAR EVERS     </w:t>
      </w:r>
      <w:r>
        <w:t xml:space="preserve">   FRED SHUTTLESWORTH     </w:t>
      </w:r>
      <w:r>
        <w:t xml:space="preserve">   WALTER WHITE    </w:t>
      </w:r>
      <w:r>
        <w:t xml:space="preserve">   MARTIN LUTHER KING JR     </w:t>
      </w:r>
      <w:r>
        <w:t xml:space="preserve">   EMMETT TILL     </w:t>
      </w:r>
      <w:r>
        <w:t xml:space="preserve">   W E B DUBOIS    </w:t>
      </w:r>
      <w:r>
        <w:t xml:space="preserve">   MARCUS GARVEY    </w:t>
      </w:r>
      <w:r>
        <w:t xml:space="preserve">   ELLA BAKER     </w:t>
      </w:r>
      <w:r>
        <w:t xml:space="preserve">   ELIJAH MUHAMMAD     </w:t>
      </w:r>
      <w:r>
        <w:t xml:space="preserve">   ROY WILKINS    </w:t>
      </w:r>
      <w:r>
        <w:t xml:space="preserve">   JAMES MEREDITH     </w:t>
      </w:r>
      <w:r>
        <w:t xml:space="preserve">   BOBBY SEALE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Leaders</dc:title>
  <dcterms:created xsi:type="dcterms:W3CDTF">2021-10-11T04:04:53Z</dcterms:created>
  <dcterms:modified xsi:type="dcterms:W3CDTF">2021-10-11T04:04:53Z</dcterms:modified>
</cp:coreProperties>
</file>