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Rights:  Match the question to the right answer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Minister from Atlanta that lead the boycott and civil rights movement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civil rights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Title of Kings famous speech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Thurgood Marshall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Movement to show that segregation on buses wasn't legal anymore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Linda Brown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person took on the Board of Education to end segregation in schools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Martin Luther King Jr.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She refused to give up her seat on a crowded bus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Washington D.C.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Rights that countries guarantee their citizens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Rosa Parks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Way of bringing change without using violence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Lyndon Johnson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Over 200,000 people took part in the march 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Freedom rides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President that passed civil rights act of 1964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nonviolent protest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Civil rights lawyer that went up against the Board of Education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I have a dream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Rights:  Match the question to the right answer</dc:title>
  <dcterms:created xsi:type="dcterms:W3CDTF">2021-10-11T04:06:27Z</dcterms:created>
  <dcterms:modified xsi:type="dcterms:W3CDTF">2021-10-11T04:06:27Z</dcterms:modified>
</cp:coreProperties>
</file>