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&amp; Modern Georgia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allows police officers to question suspects about their immigration status and detain them if they are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famous jobs and civil rights march led by Dr. Martin Luther King, Jr.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award given annually to the person whose work has most benefited mankind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reassignment of legislative seats among legislative districts according to district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Peace between Israel and Egypt which was negotiated by President Carter while at Camp 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last openly segregationist politicians in Georgia (Governor).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civil rights organization by college students that encouraged non-violent protests for 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major political parties dominate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 in the Civil Rights movement; leader of the Student Non-Violent Coordinating Committee; U.S. Representative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Supreme Court cases that struck down the policy of separate but equal and mandated the desegregation of public schools.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His work and his devotion to non-violent protest earned him the Nobel Peace Prize and led to the national holiday created in his honor.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Georgian to be elected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 organized civil rights protest led by the Student Non-Violent Coordinating Committee, whose primary objective was to desegregate the city of Albany, Georgia, and the surrounding community.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investigation by lawyer John Sibley to determine what should be done about integration in the state; though 60% of Georgians claimed they would rather close the public schools than integrate, Sibley recommended that public schools desegregate on a limited basis.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new home of the Atlanta Braves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federal legislation that forbade discrimination on the basis of race and gender in hiring, firing, and promotion.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African-American or Black mayor of a major southern city (Atlanta).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controversial flag that flew over Georgia from 1956-2001. The flag was controversial due to the flag’s prominent Confederate Battle emblem.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created in 1957 in Montgomery, Alabama in reaction to the Montgomery Bus Boycott.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important civil rights leader who served as U.S. ambassador to the United Nations and Mayor of Atlanta; was also instrumental in bringing the 1996 Olympic Games to Atlanta.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&amp; Modern Georgia</dc:title>
  <dcterms:created xsi:type="dcterms:W3CDTF">2021-10-11T04:04:36Z</dcterms:created>
  <dcterms:modified xsi:type="dcterms:W3CDTF">2021-10-11T04:04:36Z</dcterms:modified>
</cp:coreProperties>
</file>