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Students wore black wristbands to protest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admission policies that provide equal access to education for those groups that have been historically excluded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and only Mexican-American civil-rights case heard and decided by the United States Supreme Court during the post-World War II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concerning public school finances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Court ruled that members of both houses of a state legislature must be chosen from districts approximately equal in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federal law that prohibits discrimination on the basis of sex in any federally funded education program or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challenged segregation in Orange County,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was instrumental in ending legal segregation and became the first African-American justice of the Supreme Court.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court case that has to do with "seperate but equal"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made the segregation of children of Mexican descent in Texas illegal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prohibits any poll tax in elections for federal officials.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aimed at abolishing wage disparity based on sex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Laws that prohibit discrimination in the work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and local laws enforcing racial segregation in the Southern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ended segregation in public places and banned employment discrimination on the basis of race, color, religion, sex or national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Student could not get into UT because he was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case against abortion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2021-10-11T04:04:15Z</dcterms:created>
  <dcterms:modified xsi:type="dcterms:W3CDTF">2021-10-11T04:04:15Z</dcterms:modified>
</cp:coreProperties>
</file>