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Civil Rights Movement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Civil Rights leader that promoted non-violent protests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Mayor made Atlanta an Aviation center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Set up his office at the Capitol Information Desk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First Black Mayor of Atlanta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 policy for controlling the spread of Communism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Ivan Allen JR, Melvin Thompson, and Herman Talmadge were involved.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Movement in South Georgia for equal rights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First Black baseball player in the Major Leagues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Mayor that integrated the city's Fire and Police Departments.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First President of the United States from Georgia.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Rights Movement</dc:title>
  <dcterms:created xsi:type="dcterms:W3CDTF">2021-10-11T04:04:20Z</dcterms:created>
  <dcterms:modified xsi:type="dcterms:W3CDTF">2021-10-11T04:04:20Z</dcterms:modified>
</cp:coreProperties>
</file>