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Movement 1960-1964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Location MLK is arrested for protesting without a permit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Award MLK won in December of 1964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for when African American students asked for service at white lunch counters and participated in peaceful protests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Created the Organization of Afro-American 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_______v. Virginia  This Supreme Court case rules that segregation on vehicles that travel between states is unlawful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Location of first sit-in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African American student to attend University of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Wrote "Letter from a Birmingham Jail"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girl to enter an all white school in Louisiana with the help of the NAACP; featured in a Norman Rockwell painting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people that rode buses over state borders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Signed the Civil Rights Act of 1964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Speech at the March on Washington for Jobs and Freedom written by MLK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one of the girls that dies at the 16th Street Baptist Church bombing, along with Addie Mae Collins, Cynthia Wesley, and Carole Robertson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Prominent leader of Albany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 that was supportive of civil rights, even calling MLK's wife while he was in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that attacked freedom riders and set their bus on fire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 1960-1964</dc:title>
  <dcterms:created xsi:type="dcterms:W3CDTF">2021-10-11T04:04:47Z</dcterms:created>
  <dcterms:modified xsi:type="dcterms:W3CDTF">2021-10-11T04:04:47Z</dcterms:modified>
</cp:coreProperties>
</file>