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road the buses and sat in the wrong seats on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seperated people, of different races as a form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stop buying or 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officially prohibited slavery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white supremacists who opposed the civil rights movement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protects the voting rights of african american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ensured the sepeation of the races in schools and public accomadations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black seamstress that triggered the Montgomery Bus Boycott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expanded the defintion of the U.S citizenship to include people of all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rights of full legal social and economic equality extended to blacks in the 13 and 14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system of racial segregation in the South, separated blacks from whites in all aspects of public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combining different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group used the court to end racial discrimination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2021-10-11T04:04:48Z</dcterms:created>
  <dcterms:modified xsi:type="dcterms:W3CDTF">2021-10-11T04:04:48Z</dcterms:modified>
</cp:coreProperties>
</file>