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 Movement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African American male student to attend the University of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Atlanta mayor that helped bring the 1996 Olympic Games to Atlanta.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Hired more African Americans into office than any governor before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39th US president born in Plains,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led by college students that used sit-ins at lunch counters and the promotion of voter registration to help end segregation.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desegregation movement involving the NAACP and SNCC in Albany,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Civil Rights activist who led SNCC and was arrested more than 40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preconceived opinion about a certain race or group not based on reason or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Refusal to purchase goods/services to change the business owner's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movement that took place from the 1950s to the 1960s that fought for equality and racial justice for blacks.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organized by Georgia whose job was to travel the state and ask Georgians how they felt about integrating schools.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African American female student to attend the University of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African American mayor of Atlanta that had Hartsfield-Jackson Airport named after him in his honor.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1963 major event  that pressured Congress to pass a law like the Civil Rights Act of 1964.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Began when Rosa Parks refused to give up her seat to a white man on a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court case that declared segregation in all schools unconstitutional.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separation of people in places such as restaurants, busses, and waiting rooms because of their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civil disobedience in which demonstrators occupy seats and refuse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African American activist/Civil Rights leader that used non-violent tactics inspired by Gandhi to convey his message.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campaigns to bring about political or social change.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 Vocab</dc:title>
  <dcterms:created xsi:type="dcterms:W3CDTF">2021-10-11T04:06:31Z</dcterms:created>
  <dcterms:modified xsi:type="dcterms:W3CDTF">2021-10-11T04:06:31Z</dcterms:modified>
</cp:coreProperties>
</file>