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Civil Rights Movement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relating to or constituting several cultural or ethnic groups within a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widely held but fixed and oversimplified image or idea of a particular type of person or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group of people sharing the same culture, history, language, etc.; an ethnic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preconceived opinion that is not based on reason or actual experience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suppose to be the case without proof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opinion or conclusion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arts and other manifestations of human intellectual achievement regarded collectively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thing that is accepted as true or as certain to happen without proof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confidence in one's own worth and abilties; self-respect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impartial and just treatment or behavior without favoritism or discrimination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relating to the ideas, customs, and social behavior of a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view or judgement formed about something, not necessarily based on fact or knowledge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Movement Vocabulary</dc:title>
  <dcterms:created xsi:type="dcterms:W3CDTF">2021-10-11T04:05:00Z</dcterms:created>
  <dcterms:modified xsi:type="dcterms:W3CDTF">2021-10-11T04:05:00Z</dcterms:modified>
</cp:coreProperties>
</file>