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Rights Movement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African Americans    </w:t>
      </w:r>
      <w:r>
        <w:t xml:space="preserve">   Brown v. Board of Education    </w:t>
      </w:r>
      <w:r>
        <w:t xml:space="preserve">   Civil Rights    </w:t>
      </w:r>
      <w:r>
        <w:t xml:space="preserve">   Emmett Till    </w:t>
      </w:r>
      <w:r>
        <w:t xml:space="preserve">   I Have A Dream    </w:t>
      </w:r>
      <w:r>
        <w:t xml:space="preserve">   Jim Crow Laws    </w:t>
      </w:r>
      <w:r>
        <w:t xml:space="preserve">   Martin Luther King Jr.    </w:t>
      </w:r>
      <w:r>
        <w:t xml:space="preserve">   Medgar Evers    </w:t>
      </w:r>
      <w:r>
        <w:t xml:space="preserve">   Montgomery Bus Boycott    </w:t>
      </w:r>
      <w:r>
        <w:t xml:space="preserve">   NAACP    </w:t>
      </w:r>
      <w:r>
        <w:t xml:space="preserve">   Rosa Parks    </w:t>
      </w:r>
      <w:r>
        <w:t xml:space="preserve">   Voting Rights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 </dc:title>
  <dcterms:created xsi:type="dcterms:W3CDTF">2021-10-11T04:04:40Z</dcterms:created>
  <dcterms:modified xsi:type="dcterms:W3CDTF">2021-10-11T04:04:40Z</dcterms:modified>
</cp:coreProperties>
</file>