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President followed President Kennedy?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former member of the Nation of Islam was assassinated during his speech?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ordered that all buses and train terminals be desegregated by November 1,1961?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Little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known as the "conductor" of the Underground Railroad?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preacher-led group of southern activists?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college did Martin Luther King graduate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children did Martin Luther King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short name for the National Association for the Advancement of Colored People?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city was considered the most "segregated city in America"?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Whos is known to be the "Littlest Soldier"?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award did Martin Luther King get in 1964?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bill was signed into law and was known as the "segregation ending bill"?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main recruiter for the NAACP?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Whoo stood in the doorway of the Univ. of Alabama to stop blacks from entering?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teacher/journalist who launched an anti-lynching crusade?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Cassius Clay?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black leader to command the "Back to Africa"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refused to give her bus seat to another after a long day of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John F Kennedy?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2021-10-11T04:04:19Z</dcterms:created>
  <dcterms:modified xsi:type="dcterms:W3CDTF">2021-10-11T04:04:19Z</dcterms:modified>
</cp:coreProperties>
</file>