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who challenged racial laws in the American south in the 1960's by refusing to abide by the laws of busses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protest against policy of racial segregation on busses of Montgomery by african americans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refusal to comply with certain laws as peaceful form of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proposed amendment to the US constution stating that civil rights may not be denied on the basis of one's sex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court declared state laws establishing seperate public schools for black and white students to be unconstutitional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Court case that upheld constutionality of racial segregation laws for public facilities were "seperate but equal"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landmark civil rights signed into law (act of 196_)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Any school that recieves any federal money from the university to elementary level must provide fair and equal treatment.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Occupying a place as a form of protest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Voting act of 196_ signed into law by Lyndon B. Johnson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2021-10-11T04:05:30Z</dcterms:created>
  <dcterms:modified xsi:type="dcterms:W3CDTF">2021-10-11T04:05:30Z</dcterms:modified>
</cp:coreProperties>
</file>