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Gave the right to U.S citizens to vote without paying a poll tax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prohibited racial discrimination in voting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human rights activist who led an uprising against white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Emerged from a student meeting by ella baker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"The First Lady of Civil Rights"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bus boycott sparked by Rosa Parks Dec. 5, 1955 from Dec. 20, 1966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Event that led to the creation Civil Rights act of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created in California due to police brutality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Political/Social Movement where people believed in racial pride, self-sufficiency, and equality for blacks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Attorney who argued for desegregation in the Brown V. Board of Education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that ordered all public facilities to be desegregated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African-American organization that played a pivotal role for blacks in the Civil Rights Movement founded in 1942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Allowed schools to be integrated and reversed plessy V. Ferguson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group of students to desegregate central high without government permission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Civil RIghts Leader who led SCLC and organized nonviolent protest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</dc:title>
  <dcterms:created xsi:type="dcterms:W3CDTF">2021-10-11T04:05:07Z</dcterms:created>
  <dcterms:modified xsi:type="dcterms:W3CDTF">2021-10-11T04:05:07Z</dcterms:modified>
</cp:coreProperties>
</file>