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Eliminated literacy test that had stop African Americans  from voting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African American who lead the Selma to Montgomery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Anti-Black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March in Selma  January 22, 1905 that caused a lot of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weapon causing skin irritation, vomiting, and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 not be taken away or denied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treated like everyone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enforced separation  of different  racial groups in a country community or establishment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express and objection to what someone has said or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passed  at the time of the civil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16 president of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Right to vote that can't be denied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 of making a strong public expression or disagreement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or process of integrating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African American who was arrested for not getting off the bus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2021-10-11T04:04:33Z</dcterms:created>
  <dcterms:modified xsi:type="dcterms:W3CDTF">2021-10-11T04:04:33Z</dcterms:modified>
</cp:coreProperties>
</file>