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Rural    </w:t>
      </w:r>
      <w:r>
        <w:t xml:space="preserve">   Washington D.C.    </w:t>
      </w:r>
      <w:r>
        <w:t xml:space="preserve">   Richmond    </w:t>
      </w:r>
      <w:r>
        <w:t xml:space="preserve">   Underground Railroad    </w:t>
      </w:r>
      <w:r>
        <w:t xml:space="preserve">   Federal    </w:t>
      </w:r>
      <w:r>
        <w:t xml:space="preserve">   Blockade    </w:t>
      </w:r>
      <w:r>
        <w:t xml:space="preserve">   Davy Crockett    </w:t>
      </w:r>
      <w:r>
        <w:t xml:space="preserve">   BattleField    </w:t>
      </w:r>
      <w:r>
        <w:t xml:space="preserve">   Virginia    </w:t>
      </w:r>
      <w:r>
        <w:t xml:space="preserve">   Officer    </w:t>
      </w:r>
      <w:r>
        <w:t xml:space="preserve">   Commander    </w:t>
      </w:r>
      <w:r>
        <w:t xml:space="preserve">   Soldier    </w:t>
      </w:r>
      <w:r>
        <w:t xml:space="preserve">   Uniform    </w:t>
      </w:r>
      <w:r>
        <w:t xml:space="preserve">   Lincoln    </w:t>
      </w:r>
      <w:r>
        <w:t xml:space="preserve">   Harriet    </w:t>
      </w:r>
      <w:r>
        <w:t xml:space="preserve">   Fredricksburg    </w:t>
      </w:r>
      <w:r>
        <w:t xml:space="preserve">   Manassas    </w:t>
      </w:r>
      <w:r>
        <w:t xml:space="preserve">   Lee    </w:t>
      </w:r>
      <w:r>
        <w:t xml:space="preserve">   Grant    </w:t>
      </w:r>
      <w:r>
        <w:t xml:space="preserve">   Abolitionists    </w:t>
      </w:r>
      <w:r>
        <w:t xml:space="preserve">   Gettysburg    </w:t>
      </w:r>
      <w:r>
        <w:t xml:space="preserve">   Confederate    </w:t>
      </w:r>
      <w:r>
        <w:t xml:space="preserve">   Yankees    </w:t>
      </w:r>
      <w:r>
        <w:t xml:space="preserve">   Rebels    </w:t>
      </w:r>
      <w:r>
        <w:t xml:space="preserve">   Union    </w:t>
      </w:r>
      <w:r>
        <w:t xml:space="preserve">   General    </w:t>
      </w:r>
      <w:r>
        <w:t xml:space="preserve">   Civil War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</dc:title>
  <dcterms:created xsi:type="dcterms:W3CDTF">2021-10-11T04:05:50Z</dcterms:created>
  <dcterms:modified xsi:type="dcterms:W3CDTF">2021-10-11T04:05:50Z</dcterms:modified>
</cp:coreProperties>
</file>