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on whether state's rights are more important than federal rights. The south was for this while the north was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Northern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southern economic system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Northern group. This group was lead by Abraham Lincoln.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owned no land and got by the best they could. About 1 in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Commander of the Union at the end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Middle-class farmers. They usually owned less than 100 acres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bloodiest day of the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Battle that started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cause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Compromise set where Missouri became a slave state and Maine a free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southern group whose leader was Jefferson Davis.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northern strategy. The north would destroy the supplies and land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opposed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Compromise set to make the north and south happy by making CA a free state, but other states would now be open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bloodiest battle of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the us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Largest southern jail that helped union soldiers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2021-10-11T04:05:38Z</dcterms:created>
  <dcterms:modified xsi:type="dcterms:W3CDTF">2021-10-11T04:05:38Z</dcterms:modified>
</cp:coreProperties>
</file>