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Civil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Network of abolitionists who secretly helped slaves escape to freedom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April 1862 Union victory in Tennessee noted for its large number of dead and wounded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Union ironclad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Anti-slavery political party formed in 1854 in protest against the Kansas-Nebraska 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Formal withdrawal of a state from the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Abolitionist who used violence to accomplish his goals; led the Pottawatomie Massacre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Thirteenth POTUS (1850-1853), Whig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Chief Justice of the Supreme Court who wrote the lead opinion in the Dred Scott case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belief that popular sovereignty should decide whether territories are slave or free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Abolitionist newspaper editor who helped found the Republican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Union general, accepted Lee's surrender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"The Black Moses", a conductor on the Underground Railroad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September 1862 battle in Maryland that ended Lee's first invasion of the North; bloodiest single day of fighting during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Political party formed in 1848 to oppose the extension of slavery into U.S. territories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Union fort in the harbor of Charleston, South Carolina where the first shots of the Civil War were fired in April 1861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Commander of the Confederate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Fifteenth POTUS (1857-1861), Democratic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Sixteenth POTUS (1861-1865), Republican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Term used to describe the 1854-1856 violence between pro-slavery and anti-slavery supporters in Kansas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"The Little Giant"; U.S. senator from Illinois who worked to pass the Compromise of 1850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Union strategy to defeat the Confederacy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belief that native-born white Americans are superior to foreign-born immigrants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Confederate ironclad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Mexican-American War hero and Republican Party candidate in the 1856 presidential election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Slave who sued for his freedom in the Supreme Court in 1857</w:t>
            </w:r>
          </w:p>
        </w:tc>
      </w:tr>
    </w:tbl>
    <w:p>
      <w:pPr>
        <w:pStyle w:val="WordBankLarge"/>
      </w:pPr>
      <w:r>
        <w:t xml:space="preserve">   Secession    </w:t>
      </w:r>
      <w:r>
        <w:t xml:space="preserve">   Stephen A. Douglas    </w:t>
      </w:r>
      <w:r>
        <w:t xml:space="preserve">   Underground Railroad    </w:t>
      </w:r>
      <w:r>
        <w:t xml:space="preserve">   Harriet Tubman    </w:t>
      </w:r>
      <w:r>
        <w:t xml:space="preserve">   John Brown    </w:t>
      </w:r>
      <w:r>
        <w:t xml:space="preserve">   Bleeding Kansas    </w:t>
      </w:r>
      <w:r>
        <w:t xml:space="preserve">   Nativism    </w:t>
      </w:r>
      <w:r>
        <w:t xml:space="preserve">   Free Soil Party    </w:t>
      </w:r>
      <w:r>
        <w:t xml:space="preserve">   Republican Party    </w:t>
      </w:r>
      <w:r>
        <w:t xml:space="preserve">   Horace Greeley    </w:t>
      </w:r>
      <w:r>
        <w:t xml:space="preserve">   John C. Fremont    </w:t>
      </w:r>
      <w:r>
        <w:t xml:space="preserve">   James Buchanan    </w:t>
      </w:r>
      <w:r>
        <w:t xml:space="preserve">   Millard Fillmore    </w:t>
      </w:r>
      <w:r>
        <w:t xml:space="preserve">   Dred Scott    </w:t>
      </w:r>
      <w:r>
        <w:t xml:space="preserve">   Roger B. Taney    </w:t>
      </w:r>
      <w:r>
        <w:t xml:space="preserve">   Abraham Lincoln    </w:t>
      </w:r>
      <w:r>
        <w:t xml:space="preserve">   Freeport Doctrine    </w:t>
      </w:r>
      <w:r>
        <w:t xml:space="preserve">   Fort Sumter    </w:t>
      </w:r>
      <w:r>
        <w:t xml:space="preserve">   Anaconda Plan    </w:t>
      </w:r>
      <w:r>
        <w:t xml:space="preserve">   Ulysses S. Grant    </w:t>
      </w:r>
      <w:r>
        <w:t xml:space="preserve">   Shiloh    </w:t>
      </w:r>
      <w:r>
        <w:t xml:space="preserve">   Monitor    </w:t>
      </w:r>
      <w:r>
        <w:t xml:space="preserve">   Merrimack    </w:t>
      </w:r>
      <w:r>
        <w:t xml:space="preserve">   Robert E. Lee    </w:t>
      </w:r>
      <w:r>
        <w:t xml:space="preserve">   Antietam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</dc:title>
  <dcterms:created xsi:type="dcterms:W3CDTF">2021-10-11T04:05:41Z</dcterms:created>
  <dcterms:modified xsi:type="dcterms:W3CDTF">2021-10-11T04:05:41Z</dcterms:modified>
</cp:coreProperties>
</file>