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was a confederation of secessionist American states existing from 1861 to 1865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public or official announcement, especially one dealing with a matter of great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soft white fibrous substance that surrounds the seeds of a tropical and subtropical plant and is used as textile fiber and thread for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passed by the United States Congress on September 18, 1850, as part of the Compromise of 1850 between Southern slave-holding interests and Northern Free-Soilers.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effort by Congress to defuse the sectional and political rivalries triggered by the request of Missouri late in 1819 for admission as a state in which slavery would be permitted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American abolitionist who believed armed insurrection was the only way to overthrow the institution of slavery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who rises in opposition or armed resistance against an established government or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production of goods or services within an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was an American politician who was at U.S. Representative and Senator from Mississippi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 Northerner who moved to the South after the American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landmark decision by the U.S. Supreme Court in which the Court held that African Americans, whether enslaved or free, could not be American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action of annexing something, especially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act or means of sealing off a place to prevent goods or people from entering or leaving.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act of buying and selling slaves to work on farms for white people at this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16th president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sea fort in Charleston, South Carolina, notable for two battles of the American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network of secret routes and safe houses used by 19th-century enslaved people of African descent in the United States in efforts to escape to free states and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the slaves worked, big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favors the abolition of a practice or institution, especially capital punishment or (formerly)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historic town in Jefferson County, West Virginia,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survival of the Union or independence for the Confederacy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fact or process of being set free from legal, social, or political restrictions; liberation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northern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inhabitant of New England or one of the northern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former slave who has been released from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murder (an important person) in a surprise attack for political or religious reasons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state of the US in which slavery was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withdraw formally from membership in a federal union, an alliance, or a political or religious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person who supervises others, especially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person who behaves badly but in an amusingly mischievous rather than harmful way; a rascal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2021-10-11T04:04:45Z</dcterms:created>
  <dcterms:modified xsi:type="dcterms:W3CDTF">2021-10-11T04:04:45Z</dcterms:modified>
</cp:coreProperties>
</file>