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Civil War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first battle fought in Arkansas in the Civil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after a fearsome skirmish in 1850, a savage war was sparked giving a state this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general for the Confederate States of America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this is the name of the Courthouse where the Confederate Army officially surrendered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book written by Harriet Beecher Stowe during the Civil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general for the Union Army (North)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first state to secede from the Union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slave that fought for the freedom of him and his wife in a Supreme Court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16th president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turning point in the Civil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first battle fought in the Civil War (debatable)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OFFICIAL start of the Civil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first president of the Confederate States of America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Northern Abolitionist party formed in 1840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one of the only major Civil War battles in Arkansas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person who was against slavery and tried to do something about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considered the most important engagement in the American Civil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this caused every man in America to join the army unless he could furnish a substitute or pay the government $300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bloodiest day in American History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this man completed the March to the Sea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War</dc:title>
  <dcterms:created xsi:type="dcterms:W3CDTF">2021-10-11T04:04:56Z</dcterms:created>
  <dcterms:modified xsi:type="dcterms:W3CDTF">2021-10-11T04:04:56Z</dcterms:modified>
</cp:coreProperties>
</file>