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comander of the union at the end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north tariffs on imported goods forcing the south to buy goods from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reason for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battle started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main gun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won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Confederate's strategy. They would export cotton to other countries hoping to become allies.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bloodiest day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southern group whose leader was jefferson davis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southern jail that help union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commander of the union at the end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battle was the most bloody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 class farmers they usaly had less than 100 acers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surrendered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Compromise set where Missouri became a slave state and Maine a free state. Slavery would now not be allowed above the 36,30 line of latitude.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president during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Belief on whether state's rights are more important than federal rights. The south was for this while the north was not.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2021-10-11T04:06:48Z</dcterms:created>
  <dcterms:modified xsi:type="dcterms:W3CDTF">2021-10-11T04:06:48Z</dcterms:modified>
</cp:coreProperties>
</file>