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abolitionist    </w:t>
      </w:r>
      <w:r>
        <w:t xml:space="preserve">   bayonet    </w:t>
      </w:r>
      <w:r>
        <w:t xml:space="preserve">   cavalry    </w:t>
      </w:r>
      <w:r>
        <w:t xml:space="preserve">   defensive    </w:t>
      </w:r>
      <w:r>
        <w:t xml:space="preserve">   federal    </w:t>
      </w:r>
      <w:r>
        <w:t xml:space="preserve">   greenbacks    </w:t>
      </w:r>
      <w:r>
        <w:t xml:space="preserve">   infantry    </w:t>
      </w:r>
      <w:r>
        <w:t xml:space="preserve">   kepi    </w:t>
      </w:r>
      <w:r>
        <w:t xml:space="preserve">   massacre    </w:t>
      </w:r>
      <w:r>
        <w:t xml:space="preserve">   North    </w:t>
      </w:r>
      <w:r>
        <w:t xml:space="preserve">   private    </w:t>
      </w:r>
      <w:r>
        <w:t xml:space="preserve">   rebel    </w:t>
      </w:r>
      <w:r>
        <w:t xml:space="preserve">   recruits    </w:t>
      </w:r>
      <w:r>
        <w:t xml:space="preserve">   secession    </w:t>
      </w:r>
      <w:r>
        <w:t xml:space="preserve">   slavery    </w:t>
      </w:r>
      <w:r>
        <w:t xml:space="preserve">   south    </w:t>
      </w:r>
      <w:r>
        <w:t xml:space="preserve">   territory    </w:t>
      </w:r>
      <w:r>
        <w:t xml:space="preserve">   union    </w:t>
      </w:r>
      <w:r>
        <w:t xml:space="preserve">   volunteer    </w:t>
      </w:r>
      <w:r>
        <w:t xml:space="preserve">   zouave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2021-10-11T04:06:20Z</dcterms:created>
  <dcterms:modified xsi:type="dcterms:W3CDTF">2021-10-11T04:06:20Z</dcterms:modified>
</cp:coreProperties>
</file>