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Address Lincoln gave after Gettysburg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Union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Union general that became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Confederate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Union Ironclad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Confederate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Confederate Ironclad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Southern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Led the slave revolt against plantation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Famous "conductor" on the URR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against slavery?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union general at fort sumter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Lincoln wanted to __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Union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Escape route used by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that seceded from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a raid on Harper's Ferry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Like a saltine cracker, ____ was what a lot of soldiers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battles were fought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General Jackson's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2021-10-11T04:05:23Z</dcterms:created>
  <dcterms:modified xsi:type="dcterms:W3CDTF">2021-10-11T04:05:23Z</dcterms:modified>
</cp:coreProperties>
</file>