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bloodiest battle of U.S.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 Freedman's Bureau provide?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happened on the 19th of November?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second Bull Run also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named commander of the East?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caused part of the Pow outbreak?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at war with the South?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battle was located in Hardin County, Tennessee?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fort asked for surrendering terms in the battle of Shiloh?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first battle of the Civil War was?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were the battles designed to spread out of the confederacy and capture Richmond?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were aloud to join the war in July of 1862?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president of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town was Gettysburg held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were the Union Army going against?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group of men and women opposed of abolition?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the battle of Vicksburg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13th amendments?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men did Sherman have when he left Atlanta?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marched to Atlanta to destroy railroad terminal?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</dc:title>
  <dcterms:created xsi:type="dcterms:W3CDTF">2021-10-11T04:05:36Z</dcterms:created>
  <dcterms:modified xsi:type="dcterms:W3CDTF">2021-10-11T04:05:36Z</dcterms:modified>
</cp:coreProperties>
</file>