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troops trained to fight on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Term for a Northerner who opposed the war effort.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North's strategy to win the war (Created by General Winfield Scott).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African Americans (and some Native Americans) that were owned by other people, usually white, and forced to labor on their behalf.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Northerner; someone loyal to the Federal government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Hard crackers often issued to soldiers of both sides during the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distance around the inside of a gun barrel measured in thousands of an inch.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Escaped slaves who fled to the Union lines for protection.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group of soldiers stationed at a military post.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Manufacturing goods from raw materials, such as cloth from cotton or machine parts from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formally approve or sanction.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Cannon or other large caliber firearms; a branch of the army armed with cannon.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soldier who was wounded, killed, or missing in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weapons and other military supplies are stored.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Round container used to carry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cruel killing of a number of helpless or unresisting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Phrase used to describe soldiers who were either new to the military or had never fought in a battle before.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crop such as tobacco or cotton--not grown for food like corn or wheat.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smoothbore firearm fired from the shoulder. Thrust from exploding powder shoots the bullet forward like a chest pass in basketball.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term used for military supplies, such as weaponry and ammunition.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canvas bag, about one foot square, used to carry a soldier's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earthen mound used to shield the inside of a fortified position from artillery fire and infantry assault.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basic unit of the Civil War soldiers, usually made up of 1,000 to 1,500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wishes to abolish or get rid of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withdraw formally from membership of a federal union, an alliance, or a political or religious organization.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2021-10-11T04:05:41Z</dcterms:created>
  <dcterms:modified xsi:type="dcterms:W3CDTF">2021-10-11T04:05:41Z</dcterms:modified>
</cp:coreProperties>
</file>