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american general known for commanding the Confederate Army of Northern Virginia in the American Civil War from 1862 until his surrender in 1865.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started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was there any aerial warfare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was the 16th president of the United States, serving from March 1861 until his assassination in April 1865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why did they fight?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commanding General of the United States Army, he worked closely with President Abraham Lincoln to lead the Union Army to victory over the Confederacy in the American Civil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president of the confederate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did robert e lee reject a military based offer from the union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last battle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major union victory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</dc:title>
  <dcterms:created xsi:type="dcterms:W3CDTF">2021-10-11T04:05:44Z</dcterms:created>
  <dcterms:modified xsi:type="dcterms:W3CDTF">2021-10-11T04:05:44Z</dcterms:modified>
</cp:coreProperties>
</file>