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george meade    </w:t>
      </w:r>
      <w:r>
        <w:t xml:space="preserve">   james longstreet    </w:t>
      </w:r>
      <w:r>
        <w:t xml:space="preserve">   harriet tubman    </w:t>
      </w:r>
      <w:r>
        <w:t xml:space="preserve">   antietam    </w:t>
      </w:r>
      <w:r>
        <w:t xml:space="preserve">   chattanooga    </w:t>
      </w:r>
      <w:r>
        <w:t xml:space="preserve">   Robert E Lee    </w:t>
      </w:r>
      <w:r>
        <w:t xml:space="preserve">   dred scott    </w:t>
      </w:r>
      <w:r>
        <w:t xml:space="preserve">   clara barton    </w:t>
      </w:r>
      <w:r>
        <w:t xml:space="preserve">   fredricksburg    </w:t>
      </w:r>
      <w:r>
        <w:t xml:space="preserve">   battle of gettysburg    </w:t>
      </w:r>
      <w:r>
        <w:t xml:space="preserve">   vicksburg    </w:t>
      </w:r>
      <w:r>
        <w:t xml:space="preserve">   fort sumter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</dc:title>
  <dcterms:created xsi:type="dcterms:W3CDTF">2021-10-11T04:05:22Z</dcterms:created>
  <dcterms:modified xsi:type="dcterms:W3CDTF">2021-10-11T04:05:22Z</dcterms:modified>
</cp:coreProperties>
</file>