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Civil War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Emancipation Proclamation    </w:t>
      </w:r>
      <w:r>
        <w:t xml:space="preserve">   Stonewall Jackson    </w:t>
      </w:r>
      <w:r>
        <w:t xml:space="preserve">   Casualty    </w:t>
      </w:r>
      <w:r>
        <w:t xml:space="preserve">   Infantry    </w:t>
      </w:r>
      <w:r>
        <w:t xml:space="preserve">   Surrender    </w:t>
      </w:r>
      <w:r>
        <w:t xml:space="preserve">   Agriculture    </w:t>
      </w:r>
      <w:r>
        <w:t xml:space="preserve">   Border States    </w:t>
      </w:r>
      <w:r>
        <w:t xml:space="preserve">   Jefferson Davis    </w:t>
      </w:r>
      <w:r>
        <w:t xml:space="preserve">   Abraham Lincoln    </w:t>
      </w:r>
      <w:r>
        <w:t xml:space="preserve">   Appomattox Courthouse    </w:t>
      </w:r>
      <w:r>
        <w:t xml:space="preserve">   Gettysburg    </w:t>
      </w:r>
      <w:r>
        <w:t xml:space="preserve">   Vicksburg    </w:t>
      </w:r>
      <w:r>
        <w:t xml:space="preserve">   Shiloh    </w:t>
      </w:r>
      <w:r>
        <w:t xml:space="preserve">   Antietam    </w:t>
      </w:r>
      <w:r>
        <w:t xml:space="preserve">   Bull Run    </w:t>
      </w:r>
      <w:r>
        <w:t xml:space="preserve">   Fort Sumter    </w:t>
      </w:r>
      <w:r>
        <w:t xml:space="preserve">   UlyssesSGrant    </w:t>
      </w:r>
      <w:r>
        <w:t xml:space="preserve">   Robert E Lee    </w:t>
      </w:r>
      <w:r>
        <w:t xml:space="preserve">   Secede    </w:t>
      </w:r>
      <w:r>
        <w:t xml:space="preserve">   Retreat    </w:t>
      </w:r>
      <w:r>
        <w:t xml:space="preserve">   Campaign    </w:t>
      </w:r>
      <w:r>
        <w:t xml:space="preserve">   Cavalry    </w:t>
      </w:r>
      <w:r>
        <w:t xml:space="preserve">   Blockade    </w:t>
      </w:r>
      <w:r>
        <w:t xml:space="preserve">   Union    </w:t>
      </w:r>
      <w:r>
        <w:t xml:space="preserve">   Confederacy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War </dc:title>
  <dcterms:created xsi:type="dcterms:W3CDTF">2021-10-11T04:07:05Z</dcterms:created>
  <dcterms:modified xsi:type="dcterms:W3CDTF">2021-10-11T04:07:05Z</dcterms:modified>
</cp:coreProperties>
</file>