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involved in the abolition of the slave trade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woman to lead a raid to free the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plantations produced this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fort where the outbreak of war happened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nickname of the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belonging to the confederacy, popular tourist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colour of the stars on the american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who issued the emancipation proclamation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general who surrendered to the union at the end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products England sold to Africa in the slave trade in return for slaves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2021-10-11T04:06:24Z</dcterms:created>
  <dcterms:modified xsi:type="dcterms:W3CDTF">2021-10-11T04:06:24Z</dcterms:modified>
</cp:coreProperties>
</file>