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Promoting the interests of a region over the whole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effort by the North to keep ships from entering or leaving Southern 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of bondage.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political party created in the 1850's to prevent the spread of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which the powers of the states are more important than the Federal government's.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Withdrawal from the Federal government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wishes to abolish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major political party in the South during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soldier who was wounded, killed, or missing in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states of Maryland, kentucky, Missouri, and Delaware.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metal blade that can be attached to a musket.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lie in wait for an unexpected attack.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2021-10-11T04:06:01Z</dcterms:created>
  <dcterms:modified xsi:type="dcterms:W3CDTF">2021-10-11T04:06:01Z</dcterms:modified>
</cp:coreProperties>
</file>