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Petersburg area battle that involved the use of an explosive packed 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Early's morning success reversed by Sheridan's 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Battle also known as the Battle of Fleetwood Hill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Joseph E. Johnston surrendered to William T Sherman near what station in NC.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led the Union attack against Jackson at Fredericksburg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largest Civil War battle in North Carolina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Confederate fort that protected the port of Wilmington, NC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 was the commanding general who attacked Washington DC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Battle where McDowell's charge up Henry House Hill failed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Cleburne and 6 other Confederate generals died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Confederate commander at Chickamauga and Chattanooga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Hero in 1862, Goat in 1863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Grant earned the name "Unconditional Surrender"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Grant's victory that sealed the fate of Vicksburg in 1863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Union secretary of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culminating victory in Jackson's 1862 Valley campaign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state for which the Confederate's greatest commerce raider was named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Culp's Hill and Devil's Den are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Stonewall captured 20,000 Union soldiers here in 1862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The 54th Massachusetts famously attacked this fort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2021-10-11T04:04:45Z</dcterms:created>
  <dcterms:modified xsi:type="dcterms:W3CDTF">2021-10-11T04:04:45Z</dcterms:modified>
</cp:coreProperties>
</file>