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Five slave states. Missouri, Kentucky, Maryland, Delaware, and West Virginia.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Key leader of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Amendment that abolished slavery everywhere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16th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President of the Confederate States of America.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Great Compromiser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Let the people decide by State, on whether slavery should be allowed in territories through voting.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 the provided for harsh treatment for escaped slaves and for those who helped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Posted the Liberator Newspaper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 became a hero of the abolitionists in the Civil War.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Act set up Kansas and Nebraska as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 slave who sued his master for keeping him enslaved in a territory where slavery was banned under the Missouri Compromise.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Antislavery novel that was written by Harriet Beecher Stowe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Senator, developed the theory of popular sovereignty.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against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(1856) a series of violent fights between pro-slavery and anti-slavery forces in Kansas who had moved to Kansas to try to influence the decision of whether or not Kansas would be a slave state or a free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John Brown's scheme to invade the South with armed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state to leave the Union in 1860.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General of the Confederates (South)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Escaped from Maryland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2021-10-11T04:04:47Z</dcterms:created>
  <dcterms:modified xsi:type="dcterms:W3CDTF">2021-10-11T04:04:47Z</dcterms:modified>
</cp:coreProperties>
</file>