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ANACONDA PLAN    </w:t>
      </w:r>
      <w:r>
        <w:t xml:space="preserve">   ANDERSONVILLE    </w:t>
      </w:r>
      <w:r>
        <w:t xml:space="preserve">   APPOMATTOX    </w:t>
      </w:r>
      <w:r>
        <w:t xml:space="preserve">   ASSASSINATION    </w:t>
      </w:r>
      <w:r>
        <w:t xml:space="preserve">   BLUE    </w:t>
      </w:r>
      <w:r>
        <w:t xml:space="preserve">   BREECH    </w:t>
      </w:r>
      <w:r>
        <w:t xml:space="preserve">   BULL RUN    </w:t>
      </w:r>
      <w:r>
        <w:t xml:space="preserve">   CHAMBERLAIN    </w:t>
      </w:r>
      <w:r>
        <w:t xml:space="preserve">   CHANCELLORVILLE    </w:t>
      </w:r>
      <w:r>
        <w:t xml:space="preserve">   COLT    </w:t>
      </w:r>
      <w:r>
        <w:t xml:space="preserve">   CONFEDERACY    </w:t>
      </w:r>
      <w:r>
        <w:t xml:space="preserve">   DAVIS    </w:t>
      </w:r>
      <w:r>
        <w:t xml:space="preserve">   DRED SCOTT    </w:t>
      </w:r>
      <w:r>
        <w:t xml:space="preserve">   FORT SUMTER    </w:t>
      </w:r>
      <w:r>
        <w:t xml:space="preserve">   FREDERICKSBURG    </w:t>
      </w:r>
      <w:r>
        <w:t xml:space="preserve">   GARIBALDI    </w:t>
      </w:r>
      <w:r>
        <w:t xml:space="preserve">   GEORGIA    </w:t>
      </w:r>
      <w:r>
        <w:t xml:space="preserve">   GETTYSBURG    </w:t>
      </w:r>
      <w:r>
        <w:t xml:space="preserve">   GRANT    </w:t>
      </w:r>
      <w:r>
        <w:t xml:space="preserve">   GRAY    </w:t>
      </w:r>
      <w:r>
        <w:t xml:space="preserve">   HAUGERTY    </w:t>
      </w:r>
      <w:r>
        <w:t xml:space="preserve">   HOWITZER    </w:t>
      </w:r>
      <w:r>
        <w:t xml:space="preserve">   ILLINOIS    </w:t>
      </w:r>
      <w:r>
        <w:t xml:space="preserve">   IRISH    </w:t>
      </w:r>
      <w:r>
        <w:t xml:space="preserve">   JOHN WILKES BOOTH    </w:t>
      </w:r>
      <w:r>
        <w:t xml:space="preserve">   KENTUCKY    </w:t>
      </w:r>
      <w:r>
        <w:t xml:space="preserve">   LAWYER    </w:t>
      </w:r>
      <w:r>
        <w:t xml:space="preserve">   LEE    </w:t>
      </w:r>
      <w:r>
        <w:t xml:space="preserve">   LINCOLN    </w:t>
      </w:r>
      <w:r>
        <w:t xml:space="preserve">   MCLELLAN    </w:t>
      </w:r>
      <w:r>
        <w:t xml:space="preserve">   MEADE    </w:t>
      </w:r>
      <w:r>
        <w:t xml:space="preserve">   MEDAL OF HONOR    </w:t>
      </w:r>
      <w:r>
        <w:t xml:space="preserve">   MERRIMAC    </w:t>
      </w:r>
      <w:r>
        <w:t xml:space="preserve">   MONITOR    </w:t>
      </w:r>
      <w:r>
        <w:t xml:space="preserve">   MUSKET    </w:t>
      </w:r>
      <w:r>
        <w:t xml:space="preserve">   NURSES    </w:t>
      </w:r>
      <w:r>
        <w:t xml:space="preserve">   PICKETT    </w:t>
      </w:r>
      <w:r>
        <w:t xml:space="preserve">   POW    </w:t>
      </w:r>
      <w:r>
        <w:t xml:space="preserve">   RUSSIA    </w:t>
      </w:r>
      <w:r>
        <w:t xml:space="preserve">   SCURVY    </w:t>
      </w:r>
      <w:r>
        <w:t xml:space="preserve">   SHERMAN    </w:t>
      </w:r>
      <w:r>
        <w:t xml:space="preserve">   SHILOH    </w:t>
      </w:r>
      <w:r>
        <w:t xml:space="preserve">   SLAVERY    </w:t>
      </w:r>
      <w:r>
        <w:t xml:space="preserve">   STEAM    </w:t>
      </w:r>
      <w:r>
        <w:t xml:space="preserve">   STONEWALL    </w:t>
      </w:r>
      <w:r>
        <w:t xml:space="preserve">   SURRENDER    </w:t>
      </w:r>
      <w:r>
        <w:t xml:space="preserve">   TORPEDOES    </w:t>
      </w:r>
      <w:r>
        <w:t xml:space="preserve">   UNION    </w:t>
      </w:r>
      <w:r>
        <w:t xml:space="preserve">   WEST POINT    </w:t>
      </w:r>
      <w:r>
        <w:t xml:space="preserve">   YANKEES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2021-10-11T04:05:36Z</dcterms:created>
  <dcterms:modified xsi:type="dcterms:W3CDTF">2021-10-11T04:05:36Z</dcterms:modified>
</cp:coreProperties>
</file>