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abolished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naval engagement at Hampton Roads,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Commanding General of Union, 18th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Robert E. Lee's greatest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"battle"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radical abolitionist who led raid on Harper's Ferry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occured immediately after and was due to Lincoln being elected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led the "March to the Sea"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Became president aftre Lincoln's assassination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to review the legality of a person's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president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largest Confederate military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violent disturbances in lower Manhattan due to working-class discontent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killed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Supreme Court ruling involving trials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Last engagement of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executive order issued by Lincoln in 1863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granted African American men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South's most successful generals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granted newly-freed slaves citizenship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Comanded Confederate army of North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essentially split Confederacy in two, allowed Union control of the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AKA Battle of Sharpsburg, Union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Organized the army of the Potomac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speech by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Major battle fought in Southwestern Tennesee, Union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Killed in a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AKA "The Savannah Campaign", conducted through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battle that served as a turning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major battle of Civil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2021-10-11T04:05:27Z</dcterms:created>
  <dcterms:modified xsi:type="dcterms:W3CDTF">2021-10-11T04:05:27Z</dcterms:modified>
</cp:coreProperties>
</file>