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Jefferson Davis    </w:t>
      </w:r>
      <w:r>
        <w:t xml:space="preserve">   Preston Brooks    </w:t>
      </w:r>
      <w:r>
        <w:t xml:space="preserve">   Charles Sumner    </w:t>
      </w:r>
      <w:r>
        <w:t xml:space="preserve">   John Bell    </w:t>
      </w:r>
      <w:r>
        <w:t xml:space="preserve">   John Brown    </w:t>
      </w:r>
      <w:r>
        <w:t xml:space="preserve">   Dred Scott    </w:t>
      </w:r>
      <w:r>
        <w:t xml:space="preserve">   Anthony Burns    </w:t>
      </w:r>
      <w:r>
        <w:t xml:space="preserve">   Daniel Webster    </w:t>
      </w:r>
      <w:r>
        <w:t xml:space="preserve">   William Seward    </w:t>
      </w:r>
      <w:r>
        <w:t xml:space="preserve">   Henry Clay    </w:t>
      </w:r>
      <w:r>
        <w:t xml:space="preserve">   Election of 1860    </w:t>
      </w:r>
      <w:r>
        <w:t xml:space="preserve">   Bleeding Kansas    </w:t>
      </w:r>
      <w:r>
        <w:t xml:space="preserve">   Freeport Doctrine    </w:t>
      </w:r>
      <w:r>
        <w:t xml:space="preserve">   secession    </w:t>
      </w:r>
      <w:r>
        <w:t xml:space="preserve">   South Carolina    </w:t>
      </w:r>
      <w:r>
        <w:t xml:space="preserve">   republican party    </w:t>
      </w:r>
      <w:r>
        <w:t xml:space="preserve">   slaves    </w:t>
      </w:r>
      <w:r>
        <w:t xml:space="preserve">   Wilmot Proviso    </w:t>
      </w:r>
      <w:r>
        <w:t xml:space="preserve">   sectionalism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2021-10-11T04:05:50Z</dcterms:created>
  <dcterms:modified xsi:type="dcterms:W3CDTF">2021-10-11T04:05:50Z</dcterms:modified>
</cp:coreProperties>
</file>