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musket    </w:t>
      </w:r>
      <w:r>
        <w:t xml:space="preserve">   rifle    </w:t>
      </w:r>
      <w:r>
        <w:t xml:space="preserve">   slave    </w:t>
      </w:r>
      <w:r>
        <w:t xml:space="preserve">   confederate    </w:t>
      </w:r>
      <w:r>
        <w:t xml:space="preserve">   stonewall    </w:t>
      </w:r>
      <w:r>
        <w:t xml:space="preserve">   protest    </w:t>
      </w:r>
      <w:r>
        <w:t xml:space="preserve">   ironclad    </w:t>
      </w:r>
      <w:r>
        <w:t xml:space="preserve">   attack    </w:t>
      </w:r>
      <w:r>
        <w:t xml:space="preserve">   cotton    </w:t>
      </w:r>
      <w:r>
        <w:t xml:space="preserve">   soliders    </w:t>
      </w:r>
      <w:r>
        <w:t xml:space="preserve">   troop    </w:t>
      </w:r>
      <w:r>
        <w:t xml:space="preserve">   south    </w:t>
      </w:r>
      <w:r>
        <w:t xml:space="preserve">   north    </w:t>
      </w:r>
      <w:r>
        <w:t xml:space="preserve">   federal    </w:t>
      </w:r>
      <w:r>
        <w:t xml:space="preserve">   fiag    </w:t>
      </w:r>
      <w:r>
        <w:t xml:space="preserve">   cavalry    </w:t>
      </w:r>
      <w:r>
        <w:t xml:space="preserve">   casualty    </w:t>
      </w:r>
      <w:r>
        <w:t xml:space="preserve">   ambush    </w:t>
      </w:r>
      <w:r>
        <w:t xml:space="preserve">   army    </w:t>
      </w:r>
      <w:r>
        <w:t xml:space="preserve">   Lincoln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2021-10-11T04:06:40Z</dcterms:created>
  <dcterms:modified xsi:type="dcterms:W3CDTF">2021-10-11T04:06:40Z</dcterms:modified>
</cp:coreProperties>
</file>