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 Battles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december 13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july 1 1863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april 12, 1861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march 9,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june 3 1861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 7 1864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july 21 18, 1861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april 6,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september 17,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may 22 1863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Battles</dc:title>
  <dcterms:created xsi:type="dcterms:W3CDTF">2021-10-11T04:06:09Z</dcterms:created>
  <dcterms:modified xsi:type="dcterms:W3CDTF">2021-10-11T04:06:09Z</dcterms:modified>
</cp:coreProperties>
</file>