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Battles Word Scramble </w:t>
      </w:r>
    </w:p>
    <w:p>
      <w:pPr>
        <w:pStyle w:val="Questions"/>
      </w:pPr>
      <w:r>
        <w:t xml:space="preserve">1. TTBALE OF GRTGTUYSBE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ETBLAT OF RTOF STEURM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3. SIFRT UBLL RNU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TROF HYERN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RFTO ONOSDNEL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ALTEBT OF OSILHH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LBEATT FO NIETMATA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LBETAT FO IAACKUCMHAG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9. ESEIG FO SCRKBUIGV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BATTLE FO IHVNSELAL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BTATEL OF ANNKILRF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XPAOTMAOPT ORUTC OSEUH  </w:t>
      </w:r>
      <w:r>
        <w:rPr>
          <w:u w:val="single"/>
        </w:rPr>
        <w:t xml:space="preserve">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Battles Word Scramble </dc:title>
  <dcterms:created xsi:type="dcterms:W3CDTF">2021-10-11T04:06:03Z</dcterms:created>
  <dcterms:modified xsi:type="dcterms:W3CDTF">2021-10-11T04:06:03Z</dcterms:modified>
</cp:coreProperties>
</file>