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Civil War Battles</w:t>
      </w:r>
    </w:p>
    <w:p>
      <w:pPr>
        <w:pStyle w:val="Questions"/>
      </w:pPr>
      <w:r>
        <w:t xml:space="preserve">1. ATTEBL OF HSIHLO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2. BTTELA FO VCBGSKIRU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3. LEBTTA FO TIATANEM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4. TBLTEA FO AMKCHAIGUAC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5. EBLATT FO OTRF SERMTU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6. BTTAEL OF ILAKNNRF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7. EATLBT OF HEVIALNLS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8. FORT YHRNE &amp; DNSOELNO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9. LEBATT OF TRGBUTYSGE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10. TATXOAOMPP TCOUR SEUHO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11. FSTRI TABLET OF LULB RUN </w:t>
      </w:r>
      <w:r>
        <w:rPr>
          <w:u w:val="single"/>
        </w:rPr>
        <w:t xml:space="preserve">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War Battles</dc:title>
  <dcterms:created xsi:type="dcterms:W3CDTF">2021-10-11T04:06:01Z</dcterms:created>
  <dcterms:modified xsi:type="dcterms:W3CDTF">2021-10-11T04:06:01Z</dcterms:modified>
</cp:coreProperties>
</file>