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Northerns who came to the south for economic reasons after the Civil War-they took advantage of citizens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General of the North during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designed to help former slaves with food, clothing, find jobs, medical care, created schools (established 1865)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major land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Former slave who sued for his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south used for labor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Bloodiest day of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 passed in 1854 that created Kansas and Nebraska territories and abolished the Missouri Compromise by allowing states to determine whether slavery would be allowed in new territories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General of the South during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special order by President Lincoln on January 1st, 1863 declaring slaves in Confederate sates to be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July 1st-3rd (1863) Union leaders defeated General Lee. A turning point battle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rights belonging to various states, especially with reference to interpretation of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of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tried to end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Battle of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 for the underground railroad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group against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group against the confederacy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Separate the Union(what the south did)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 </dc:title>
  <dcterms:created xsi:type="dcterms:W3CDTF">2021-10-11T04:07:03Z</dcterms:created>
  <dcterms:modified xsi:type="dcterms:W3CDTF">2021-10-11T04:07:03Z</dcterms:modified>
</cp:coreProperties>
</file>